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8D" w:rsidRPr="00987370" w:rsidRDefault="00987370" w:rsidP="006750D4">
      <w:pPr>
        <w:pStyle w:val="DLRGAbsenderimEmpfngerfeld"/>
        <w:framePr w:h="2291" w:wrap="notBeside" w:x="1420" w:y="2261"/>
        <w:rPr>
          <w:b/>
          <w:sz w:val="24"/>
          <w:szCs w:val="24"/>
        </w:rPr>
      </w:pPr>
      <w:r w:rsidRPr="00987370">
        <w:rPr>
          <w:b/>
          <w:sz w:val="24"/>
          <w:szCs w:val="24"/>
        </w:rPr>
        <w:t>Faxnachricht</w:t>
      </w:r>
    </w:p>
    <w:p w:rsidR="00225172" w:rsidRDefault="00225172" w:rsidP="006750D4">
      <w:pPr>
        <w:pStyle w:val="DLRGAbsenderimEmpfngerfeld"/>
        <w:framePr w:h="2291" w:wrap="notBeside" w:x="1420" w:y="2261"/>
        <w:spacing w:line="240" w:lineRule="auto"/>
        <w:rPr>
          <w:sz w:val="20"/>
        </w:rPr>
      </w:pPr>
    </w:p>
    <w:p w:rsidR="00987370" w:rsidRPr="00987370" w:rsidRDefault="00987370" w:rsidP="006750D4">
      <w:pPr>
        <w:pStyle w:val="DLRGAbsenderimEmpfngerfeld"/>
        <w:framePr w:h="2291" w:wrap="notBeside" w:x="1420" w:y="2261"/>
        <w:spacing w:line="240" w:lineRule="auto"/>
        <w:rPr>
          <w:sz w:val="20"/>
        </w:rPr>
      </w:pPr>
    </w:p>
    <w:p w:rsidR="00225172" w:rsidRPr="006750D4" w:rsidRDefault="00987370" w:rsidP="006750D4">
      <w:pPr>
        <w:pStyle w:val="DLRGEmpfngeradresse"/>
        <w:framePr w:h="2291" w:wrap="notBeside" w:x="1420" w:y="2261"/>
        <w:spacing w:before="0" w:line="276" w:lineRule="auto"/>
        <w:rPr>
          <w:sz w:val="20"/>
        </w:rPr>
      </w:pPr>
      <w:r>
        <w:rPr>
          <w:sz w:val="20"/>
        </w:rPr>
        <w:t>Empfänger:</w:t>
      </w:r>
    </w:p>
    <w:p w:rsidR="009B6372" w:rsidRPr="006750D4" w:rsidRDefault="00987370" w:rsidP="006750D4">
      <w:pPr>
        <w:pStyle w:val="DLRGEmpfngeradresse"/>
        <w:framePr w:h="2291" w:wrap="notBeside" w:x="1420" w:y="2261"/>
        <w:spacing w:before="0" w:line="276" w:lineRule="auto"/>
        <w:rPr>
          <w:sz w:val="20"/>
        </w:rPr>
      </w:pPr>
      <w:r>
        <w:rPr>
          <w:sz w:val="20"/>
        </w:rPr>
        <w:t>Ansprechpartner:</w:t>
      </w:r>
    </w:p>
    <w:p w:rsidR="009B6372" w:rsidRPr="006750D4" w:rsidRDefault="00987370" w:rsidP="006750D4">
      <w:pPr>
        <w:pStyle w:val="DLRGEmpfngeradresse"/>
        <w:framePr w:h="2291" w:wrap="notBeside" w:x="1420" w:y="2261"/>
        <w:spacing w:before="0" w:line="276" w:lineRule="auto"/>
        <w:rPr>
          <w:sz w:val="20"/>
        </w:rPr>
      </w:pPr>
      <w:r>
        <w:rPr>
          <w:sz w:val="20"/>
        </w:rPr>
        <w:t>Telefon:</w:t>
      </w:r>
    </w:p>
    <w:p w:rsidR="009B6372" w:rsidRDefault="00987370" w:rsidP="006750D4">
      <w:pPr>
        <w:pStyle w:val="DLRGEmpfngeradresse"/>
        <w:framePr w:h="2291" w:wrap="notBeside" w:x="1420" w:y="2261"/>
        <w:spacing w:before="0" w:line="276" w:lineRule="auto"/>
        <w:rPr>
          <w:sz w:val="20"/>
        </w:rPr>
      </w:pPr>
      <w:r>
        <w:rPr>
          <w:sz w:val="20"/>
        </w:rPr>
        <w:t>Telefax:</w:t>
      </w:r>
    </w:p>
    <w:p w:rsidR="00987370" w:rsidRPr="006750D4" w:rsidRDefault="00987370" w:rsidP="006750D4">
      <w:pPr>
        <w:pStyle w:val="DLRGEmpfngeradresse"/>
        <w:framePr w:h="2291" w:wrap="notBeside" w:x="1420" w:y="2261"/>
        <w:spacing w:before="0" w:line="276" w:lineRule="auto"/>
        <w:rPr>
          <w:sz w:val="20"/>
        </w:rPr>
      </w:pPr>
      <w:r>
        <w:rPr>
          <w:sz w:val="20"/>
        </w:rPr>
        <w:t>Anzahl der Seiten:</w:t>
      </w:r>
    </w:p>
    <w:p w:rsidR="007F1D8D" w:rsidRDefault="00704214">
      <w:pPr>
        <w:rPr>
          <w:sz w:val="19"/>
        </w:rPr>
      </w:pPr>
      <w:r>
        <w:rPr>
          <w:noProof/>
        </w:rPr>
        <w:drawing>
          <wp:anchor distT="0" distB="0" distL="114300" distR="114300" simplePos="0" relativeHeight="251657728" behindDoc="1" locked="0" layoutInCell="1" allowOverlap="1">
            <wp:simplePos x="0" y="0"/>
            <wp:positionH relativeFrom="column">
              <wp:posOffset>4638675</wp:posOffset>
            </wp:positionH>
            <wp:positionV relativeFrom="paragraph">
              <wp:posOffset>-439420</wp:posOffset>
            </wp:positionV>
            <wp:extent cx="1447165" cy="1194435"/>
            <wp:effectExtent l="0" t="0" r="635" b="5715"/>
            <wp:wrapTight wrapText="bothSides">
              <wp:wrapPolygon edited="0">
                <wp:start x="0" y="0"/>
                <wp:lineTo x="0" y="21359"/>
                <wp:lineTo x="21325" y="21359"/>
                <wp:lineTo x="21325" y="0"/>
                <wp:lineTo x="0" y="0"/>
              </wp:wrapPolygon>
            </wp:wrapTight>
            <wp:docPr id="6" name="Bild 6" descr="Logo-BU-HKS44-4c_ohne_e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BU-HKS44-4c_ohne_eV"/>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D8D" w:rsidRDefault="007F1D8D">
      <w:pPr>
        <w:rPr>
          <w:sz w:val="19"/>
        </w:rPr>
      </w:pPr>
    </w:p>
    <w:p w:rsidR="007F1D8D" w:rsidRDefault="007F1D8D">
      <w:pPr>
        <w:rPr>
          <w:sz w:val="19"/>
        </w:rPr>
      </w:pPr>
    </w:p>
    <w:p w:rsidR="007F1D8D" w:rsidRDefault="007C1F12">
      <w:pPr>
        <w:rPr>
          <w:sz w:val="19"/>
        </w:rPr>
      </w:pPr>
      <w:r>
        <w:rPr>
          <w:noProof/>
        </w:rPr>
        <mc:AlternateContent>
          <mc:Choice Requires="wps">
            <w:drawing>
              <wp:anchor distT="0" distB="0" distL="114300" distR="114300" simplePos="0" relativeHeight="251659776" behindDoc="0" locked="0" layoutInCell="1" allowOverlap="1" wp14:anchorId="14F5A452" wp14:editId="2EAD94DD">
                <wp:simplePos x="0" y="0"/>
                <wp:positionH relativeFrom="column">
                  <wp:posOffset>4583430</wp:posOffset>
                </wp:positionH>
                <wp:positionV relativeFrom="paragraph">
                  <wp:posOffset>361950</wp:posOffset>
                </wp:positionV>
                <wp:extent cx="1499870" cy="1468755"/>
                <wp:effectExtent l="0" t="0" r="24130" b="1714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468755"/>
                        </a:xfrm>
                        <a:prstGeom prst="rect">
                          <a:avLst/>
                        </a:prstGeom>
                        <a:solidFill>
                          <a:srgbClr val="FFFFFF"/>
                        </a:solidFill>
                        <a:ln w="9525">
                          <a:solidFill>
                            <a:srgbClr val="FFFFFF"/>
                          </a:solidFill>
                          <a:miter lim="800000"/>
                          <a:headEnd/>
                          <a:tailEnd/>
                        </a:ln>
                      </wps:spPr>
                      <wps:txbx>
                        <w:txbxContent>
                          <w:p w:rsidR="00225172" w:rsidRPr="0021591D" w:rsidRDefault="009B6372" w:rsidP="009B6372">
                            <w:pPr>
                              <w:spacing w:before="180"/>
                              <w:rPr>
                                <w:b/>
                                <w:color w:val="000000" w:themeColor="text1"/>
                                <w:sz w:val="12"/>
                                <w:szCs w:val="12"/>
                                <w14:textFill>
                                  <w14:solidFill>
                                    <w14:schemeClr w14:val="tx1">
                                      <w14:alpha w14:val="20000"/>
                                    </w14:schemeClr>
                                  </w14:solidFill>
                                </w14:textFill>
                              </w:rPr>
                            </w:pPr>
                            <w:r w:rsidRPr="0021591D">
                              <w:rPr>
                                <w:b/>
                                <w:color w:val="000000" w:themeColor="text1"/>
                                <w:sz w:val="12"/>
                                <w:szCs w:val="12"/>
                                <w14:textFill>
                                  <w14:solidFill>
                                    <w14:schemeClr w14:val="tx1">
                                      <w14:alpha w14:val="20000"/>
                                    </w14:schemeClr>
                                  </w14:solidFill>
                                </w14:textFill>
                              </w:rPr>
                              <w:t>Landesverband Beispielverband</w:t>
                            </w:r>
                          </w:p>
                          <w:p w:rsidR="009B6372" w:rsidRPr="0021591D" w:rsidRDefault="009B6372" w:rsidP="001D26C3">
                            <w:pPr>
                              <w:spacing w:before="60"/>
                              <w:rPr>
                                <w:b/>
                                <w:color w:val="000000" w:themeColor="text1"/>
                                <w:sz w:val="12"/>
                                <w:szCs w:val="12"/>
                                <w14:textFill>
                                  <w14:solidFill>
                                    <w14:schemeClr w14:val="tx1">
                                      <w14:alpha w14:val="20000"/>
                                    </w14:schemeClr>
                                  </w14:solidFill>
                                </w14:textFill>
                              </w:rPr>
                            </w:pPr>
                            <w:r w:rsidRPr="0021591D">
                              <w:rPr>
                                <w:b/>
                                <w:color w:val="000000" w:themeColor="text1"/>
                                <w:sz w:val="12"/>
                                <w:szCs w:val="12"/>
                                <w14:textFill>
                                  <w14:solidFill>
                                    <w14:schemeClr w14:val="tx1">
                                      <w14:alpha w14:val="20000"/>
                                    </w14:schemeClr>
                                  </w14:solidFill>
                                </w14:textFill>
                              </w:rPr>
                              <w:t>Bezirk Beispielbezirk</w:t>
                            </w:r>
                            <w:r w:rsidR="00704348" w:rsidRPr="0021591D">
                              <w:rPr>
                                <w:b/>
                                <w:color w:val="000000" w:themeColor="text1"/>
                                <w:sz w:val="12"/>
                                <w:szCs w:val="12"/>
                                <w14:textFill>
                                  <w14:solidFill>
                                    <w14:schemeClr w14:val="tx1">
                                      <w14:alpha w14:val="20000"/>
                                    </w14:schemeClr>
                                  </w14:solidFill>
                                </w14:textFill>
                              </w:rPr>
                              <w:t xml:space="preserve"> e.V.</w:t>
                            </w:r>
                          </w:p>
                          <w:p w:rsidR="001D26C3" w:rsidRPr="0021591D" w:rsidRDefault="00704348" w:rsidP="001D26C3">
                            <w:pPr>
                              <w:spacing w:before="60"/>
                              <w:rPr>
                                <w:color w:val="000000" w:themeColor="text1"/>
                                <w:sz w:val="12"/>
                                <w:szCs w:val="12"/>
                                <w14:textFill>
                                  <w14:solidFill>
                                    <w14:schemeClr w14:val="tx1">
                                      <w14:alpha w14:val="20000"/>
                                    </w14:schemeClr>
                                  </w14:solidFill>
                                </w14:textFill>
                              </w:rPr>
                            </w:pPr>
                            <w:r w:rsidRPr="0021591D">
                              <w:rPr>
                                <w:color w:val="000000" w:themeColor="text1"/>
                                <w:sz w:val="12"/>
                                <w:szCs w:val="12"/>
                                <w14:textFill>
                                  <w14:solidFill>
                                    <w14:schemeClr w14:val="tx1">
                                      <w14:alpha w14:val="20000"/>
                                    </w14:schemeClr>
                                  </w14:solidFill>
                                </w14:textFill>
                              </w:rPr>
                              <w:t>Leiter Einsatz</w:t>
                            </w:r>
                          </w:p>
                          <w:p w:rsidR="001D26C3" w:rsidRPr="0021591D" w:rsidRDefault="00704348" w:rsidP="001D26C3">
                            <w:pPr>
                              <w:spacing w:before="60"/>
                              <w:rPr>
                                <w:color w:val="000000" w:themeColor="text1"/>
                                <w:sz w:val="12"/>
                                <w:szCs w:val="12"/>
                                <w14:textFill>
                                  <w14:solidFill>
                                    <w14:schemeClr w14:val="tx1">
                                      <w14:alpha w14:val="20000"/>
                                    </w14:schemeClr>
                                  </w14:solidFill>
                                </w14:textFill>
                              </w:rPr>
                            </w:pPr>
                            <w:r w:rsidRPr="0021591D">
                              <w:rPr>
                                <w:color w:val="000000" w:themeColor="text1"/>
                                <w:sz w:val="12"/>
                                <w:szCs w:val="12"/>
                                <w14:textFill>
                                  <w14:solidFill>
                                    <w14:schemeClr w14:val="tx1">
                                      <w14:alpha w14:val="20000"/>
                                    </w14:schemeClr>
                                  </w14:solidFill>
                                </w14:textFill>
                              </w:rPr>
                              <w:t>Martin Muster</w:t>
                            </w:r>
                          </w:p>
                          <w:p w:rsidR="001D26C3" w:rsidRPr="0021591D" w:rsidRDefault="001D26C3" w:rsidP="001D26C3">
                            <w:pPr>
                              <w:spacing w:before="60"/>
                              <w:rPr>
                                <w:color w:val="000000" w:themeColor="text1"/>
                                <w:sz w:val="12"/>
                                <w:szCs w:val="12"/>
                                <w14:textFill>
                                  <w14:solidFill>
                                    <w14:schemeClr w14:val="tx1">
                                      <w14:alpha w14:val="20000"/>
                                    </w14:schemeClr>
                                  </w14:solidFill>
                                </w14:textFill>
                              </w:rPr>
                            </w:pPr>
                            <w:r w:rsidRPr="0021591D">
                              <w:rPr>
                                <w:color w:val="000000" w:themeColor="text1"/>
                                <w:sz w:val="12"/>
                                <w:szCs w:val="12"/>
                                <w14:textFill>
                                  <w14:solidFill>
                                    <w14:schemeClr w14:val="tx1">
                                      <w14:alpha w14:val="20000"/>
                                    </w14:schemeClr>
                                  </w14:solidFill>
                                </w14:textFill>
                              </w:rPr>
                              <w:t>Musterstraße 99</w:t>
                            </w:r>
                          </w:p>
                          <w:p w:rsidR="001D26C3" w:rsidRPr="0021591D" w:rsidRDefault="001D26C3" w:rsidP="001D26C3">
                            <w:pPr>
                              <w:spacing w:before="60"/>
                              <w:rPr>
                                <w:color w:val="000000" w:themeColor="text1"/>
                                <w:sz w:val="12"/>
                                <w:szCs w:val="12"/>
                                <w14:textFill>
                                  <w14:solidFill>
                                    <w14:schemeClr w14:val="tx1">
                                      <w14:alpha w14:val="20000"/>
                                    </w14:schemeClr>
                                  </w14:solidFill>
                                </w14:textFill>
                              </w:rPr>
                            </w:pPr>
                            <w:r w:rsidRPr="0021591D">
                              <w:rPr>
                                <w:color w:val="000000" w:themeColor="text1"/>
                                <w:sz w:val="12"/>
                                <w:szCs w:val="12"/>
                                <w14:textFill>
                                  <w14:solidFill>
                                    <w14:schemeClr w14:val="tx1">
                                      <w14:alpha w14:val="20000"/>
                                    </w14:schemeClr>
                                  </w14:solidFill>
                                </w14:textFill>
                              </w:rPr>
                              <w:t>12345 Musterstadt</w:t>
                            </w:r>
                          </w:p>
                          <w:p w:rsidR="001D26C3" w:rsidRPr="0021591D" w:rsidRDefault="001D26C3" w:rsidP="001D26C3">
                            <w:pPr>
                              <w:spacing w:before="60"/>
                              <w:rPr>
                                <w:color w:val="000000" w:themeColor="text1"/>
                                <w:sz w:val="12"/>
                                <w:szCs w:val="12"/>
                                <w14:textFill>
                                  <w14:solidFill>
                                    <w14:schemeClr w14:val="tx1">
                                      <w14:alpha w14:val="20000"/>
                                    </w14:schemeClr>
                                  </w14:solidFill>
                                </w14:textFill>
                              </w:rPr>
                            </w:pPr>
                            <w:r w:rsidRPr="0021591D">
                              <w:rPr>
                                <w:color w:val="000000" w:themeColor="text1"/>
                                <w:sz w:val="12"/>
                                <w:szCs w:val="12"/>
                                <w14:textFill>
                                  <w14:solidFill>
                                    <w14:schemeClr w14:val="tx1">
                                      <w14:alpha w14:val="20000"/>
                                    </w14:schemeClr>
                                  </w14:solidFill>
                                </w14:textFill>
                              </w:rPr>
                              <w:t>Telefon: 01234 123-456</w:t>
                            </w:r>
                          </w:p>
                          <w:p w:rsidR="001D26C3" w:rsidRPr="0021591D" w:rsidRDefault="001D26C3" w:rsidP="001D26C3">
                            <w:pPr>
                              <w:spacing w:before="60"/>
                              <w:rPr>
                                <w:color w:val="000000" w:themeColor="text1"/>
                                <w:sz w:val="12"/>
                                <w:szCs w:val="12"/>
                                <w14:textFill>
                                  <w14:solidFill>
                                    <w14:schemeClr w14:val="tx1">
                                      <w14:alpha w14:val="20000"/>
                                    </w14:schemeClr>
                                  </w14:solidFill>
                                </w14:textFill>
                              </w:rPr>
                            </w:pPr>
                            <w:r w:rsidRPr="0021591D">
                              <w:rPr>
                                <w:color w:val="000000" w:themeColor="text1"/>
                                <w:sz w:val="12"/>
                                <w:szCs w:val="12"/>
                                <w14:textFill>
                                  <w14:solidFill>
                                    <w14:schemeClr w14:val="tx1">
                                      <w14:alpha w14:val="20000"/>
                                    </w14:schemeClr>
                                  </w14:solidFill>
                                </w14:textFill>
                              </w:rPr>
                              <w:t>Telefax: 01234 123-789</w:t>
                            </w:r>
                          </w:p>
                          <w:p w:rsidR="001D26C3" w:rsidRPr="0021591D" w:rsidRDefault="001D26C3" w:rsidP="001D26C3">
                            <w:pPr>
                              <w:spacing w:before="60"/>
                              <w:rPr>
                                <w:color w:val="000000" w:themeColor="text1"/>
                                <w:sz w:val="12"/>
                                <w:szCs w:val="12"/>
                                <w14:textFill>
                                  <w14:solidFill>
                                    <w14:schemeClr w14:val="tx1">
                                      <w14:alpha w14:val="20000"/>
                                    </w14:schemeClr>
                                  </w14:solidFill>
                                </w14:textFill>
                              </w:rPr>
                            </w:pPr>
                            <w:r w:rsidRPr="0021591D">
                              <w:rPr>
                                <w:color w:val="000000" w:themeColor="text1"/>
                                <w:sz w:val="12"/>
                                <w:szCs w:val="12"/>
                                <w14:textFill>
                                  <w14:solidFill>
                                    <w14:schemeClr w14:val="tx1">
                                      <w14:alpha w14:val="20000"/>
                                    </w14:schemeClr>
                                  </w14:solidFill>
                                </w14:textFill>
                              </w:rPr>
                              <w:t xml:space="preserve">E-Mail: </w:t>
                            </w:r>
                            <w:hyperlink r:id="rId9" w:history="1">
                              <w:r w:rsidRPr="0021591D">
                                <w:rPr>
                                  <w:rStyle w:val="Hyperlink"/>
                                  <w:color w:val="000000" w:themeColor="text1"/>
                                  <w:sz w:val="12"/>
                                  <w:szCs w:val="12"/>
                                  <w14:textFill>
                                    <w14:solidFill>
                                      <w14:schemeClr w14:val="tx1">
                                        <w14:alpha w14:val="20000"/>
                                      </w14:schemeClr>
                                    </w14:solidFill>
                                  </w14:textFill>
                                </w:rPr>
                                <w:t>infolv-name@dlrg.de</w:t>
                              </w:r>
                            </w:hyperlink>
                          </w:p>
                          <w:p w:rsidR="001D26C3" w:rsidRPr="0021591D" w:rsidRDefault="001D26C3" w:rsidP="001D26C3">
                            <w:pPr>
                              <w:spacing w:before="60"/>
                              <w:rPr>
                                <w:color w:val="000000" w:themeColor="text1"/>
                                <w:sz w:val="12"/>
                                <w:szCs w:val="12"/>
                                <w14:textFill>
                                  <w14:solidFill>
                                    <w14:schemeClr w14:val="tx1">
                                      <w14:alpha w14:val="20000"/>
                                    </w14:schemeClr>
                                  </w14:solidFill>
                                </w14:textFill>
                              </w:rPr>
                            </w:pPr>
                            <w:r w:rsidRPr="0021591D">
                              <w:rPr>
                                <w:color w:val="000000" w:themeColor="text1"/>
                                <w:sz w:val="12"/>
                                <w:szCs w:val="12"/>
                                <w14:textFill>
                                  <w14:solidFill>
                                    <w14:schemeClr w14:val="tx1">
                                      <w14:alpha w14:val="20000"/>
                                    </w14:schemeClr>
                                  </w14:solidFill>
                                </w14:textFill>
                              </w:rPr>
                              <w:t xml:space="preserve">Internet: </w:t>
                            </w:r>
                            <w:hyperlink r:id="rId10" w:history="1">
                              <w:r w:rsidRPr="0021591D">
                                <w:rPr>
                                  <w:rStyle w:val="Hyperlink"/>
                                  <w:color w:val="000000" w:themeColor="text1"/>
                                  <w:sz w:val="12"/>
                                  <w:szCs w:val="12"/>
                                  <w14:textFill>
                                    <w14:solidFill>
                                      <w14:schemeClr w14:val="tx1">
                                        <w14:alpha w14:val="20000"/>
                                      </w14:schemeClr>
                                    </w14:solidFill>
                                  </w14:textFill>
                                </w:rPr>
                                <w:t>www.lv-name.dlrg.de</w:t>
                              </w:r>
                            </w:hyperlink>
                          </w:p>
                          <w:p w:rsidR="001D26C3" w:rsidRPr="009B6372" w:rsidRDefault="001D26C3" w:rsidP="001D26C3">
                            <w:pPr>
                              <w:spacing w:before="60"/>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0.9pt;margin-top:28.5pt;width:118.1pt;height:11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" strokecolor="white">
                <v:textbox>
                  <w:txbxContent>
                    <w:p w:rsidR="00225172" w:rsidRPr="0021591D" w:rsidRDefault="009B6372" w:rsidP="009B6372">
                      <w:pPr>
                        <w:spacing w:before="180"/>
                        <w:rPr>
                          <w:b/>
                          <w:color w:val="000000" w:themeColor="text1"/>
                          <w:sz w:val="12"/>
                          <w:szCs w:val="12"/>
                          <w14:textFill>
                            <w14:solidFill>
                              <w14:schemeClr w14:val="tx1">
                                <w14:alpha w14:val="20000"/>
                              </w14:schemeClr>
                            </w14:solidFill>
                          </w14:textFill>
                        </w:rPr>
                      </w:pPr>
                      <w:r w:rsidRPr="0021591D">
                        <w:rPr>
                          <w:b/>
                          <w:color w:val="000000" w:themeColor="text1"/>
                          <w:sz w:val="12"/>
                          <w:szCs w:val="12"/>
                          <w14:textFill>
                            <w14:solidFill>
                              <w14:schemeClr w14:val="tx1">
                                <w14:alpha w14:val="20000"/>
                              </w14:schemeClr>
                            </w14:solidFill>
                          </w14:textFill>
                        </w:rPr>
                        <w:t>Landesverband Beispielverband</w:t>
                      </w:r>
                    </w:p>
                    <w:p w:rsidR="009B6372" w:rsidRPr="0021591D" w:rsidRDefault="009B6372" w:rsidP="001D26C3">
                      <w:pPr>
                        <w:spacing w:before="60"/>
                        <w:rPr>
                          <w:b/>
                          <w:color w:val="000000" w:themeColor="text1"/>
                          <w:sz w:val="12"/>
                          <w:szCs w:val="12"/>
                          <w14:textFill>
                            <w14:solidFill>
                              <w14:schemeClr w14:val="tx1">
                                <w14:alpha w14:val="20000"/>
                              </w14:schemeClr>
                            </w14:solidFill>
                          </w14:textFill>
                        </w:rPr>
                      </w:pPr>
                      <w:r w:rsidRPr="0021591D">
                        <w:rPr>
                          <w:b/>
                          <w:color w:val="000000" w:themeColor="text1"/>
                          <w:sz w:val="12"/>
                          <w:szCs w:val="12"/>
                          <w14:textFill>
                            <w14:solidFill>
                              <w14:schemeClr w14:val="tx1">
                                <w14:alpha w14:val="20000"/>
                              </w14:schemeClr>
                            </w14:solidFill>
                          </w14:textFill>
                        </w:rPr>
                        <w:t>Bezirk Beispielbezirk</w:t>
                      </w:r>
                      <w:r w:rsidR="00704348" w:rsidRPr="0021591D">
                        <w:rPr>
                          <w:b/>
                          <w:color w:val="000000" w:themeColor="text1"/>
                          <w:sz w:val="12"/>
                          <w:szCs w:val="12"/>
                          <w14:textFill>
                            <w14:solidFill>
                              <w14:schemeClr w14:val="tx1">
                                <w14:alpha w14:val="20000"/>
                              </w14:schemeClr>
                            </w14:solidFill>
                          </w14:textFill>
                        </w:rPr>
                        <w:t xml:space="preserve"> e.V.</w:t>
                      </w:r>
                    </w:p>
                    <w:p w:rsidR="001D26C3" w:rsidRPr="0021591D" w:rsidRDefault="00704348" w:rsidP="001D26C3">
                      <w:pPr>
                        <w:spacing w:before="60"/>
                        <w:rPr>
                          <w:color w:val="000000" w:themeColor="text1"/>
                          <w:sz w:val="12"/>
                          <w:szCs w:val="12"/>
                          <w14:textFill>
                            <w14:solidFill>
                              <w14:schemeClr w14:val="tx1">
                                <w14:alpha w14:val="20000"/>
                              </w14:schemeClr>
                            </w14:solidFill>
                          </w14:textFill>
                        </w:rPr>
                      </w:pPr>
                      <w:r w:rsidRPr="0021591D">
                        <w:rPr>
                          <w:color w:val="000000" w:themeColor="text1"/>
                          <w:sz w:val="12"/>
                          <w:szCs w:val="12"/>
                          <w14:textFill>
                            <w14:solidFill>
                              <w14:schemeClr w14:val="tx1">
                                <w14:alpha w14:val="20000"/>
                              </w14:schemeClr>
                            </w14:solidFill>
                          </w14:textFill>
                        </w:rPr>
                        <w:t>Leiter Einsatz</w:t>
                      </w:r>
                    </w:p>
                    <w:p w:rsidR="001D26C3" w:rsidRPr="0021591D" w:rsidRDefault="00704348" w:rsidP="001D26C3">
                      <w:pPr>
                        <w:spacing w:before="60"/>
                        <w:rPr>
                          <w:color w:val="000000" w:themeColor="text1"/>
                          <w:sz w:val="12"/>
                          <w:szCs w:val="12"/>
                          <w14:textFill>
                            <w14:solidFill>
                              <w14:schemeClr w14:val="tx1">
                                <w14:alpha w14:val="20000"/>
                              </w14:schemeClr>
                            </w14:solidFill>
                          </w14:textFill>
                        </w:rPr>
                      </w:pPr>
                      <w:r w:rsidRPr="0021591D">
                        <w:rPr>
                          <w:color w:val="000000" w:themeColor="text1"/>
                          <w:sz w:val="12"/>
                          <w:szCs w:val="12"/>
                          <w14:textFill>
                            <w14:solidFill>
                              <w14:schemeClr w14:val="tx1">
                                <w14:alpha w14:val="20000"/>
                              </w14:schemeClr>
                            </w14:solidFill>
                          </w14:textFill>
                        </w:rPr>
                        <w:t>Martin Muster</w:t>
                      </w:r>
                    </w:p>
                    <w:p w:rsidR="001D26C3" w:rsidRPr="0021591D" w:rsidRDefault="001D26C3" w:rsidP="001D26C3">
                      <w:pPr>
                        <w:spacing w:before="60"/>
                        <w:rPr>
                          <w:color w:val="000000" w:themeColor="text1"/>
                          <w:sz w:val="12"/>
                          <w:szCs w:val="12"/>
                          <w14:textFill>
                            <w14:solidFill>
                              <w14:schemeClr w14:val="tx1">
                                <w14:alpha w14:val="20000"/>
                              </w14:schemeClr>
                            </w14:solidFill>
                          </w14:textFill>
                        </w:rPr>
                      </w:pPr>
                      <w:r w:rsidRPr="0021591D">
                        <w:rPr>
                          <w:color w:val="000000" w:themeColor="text1"/>
                          <w:sz w:val="12"/>
                          <w:szCs w:val="12"/>
                          <w14:textFill>
                            <w14:solidFill>
                              <w14:schemeClr w14:val="tx1">
                                <w14:alpha w14:val="20000"/>
                              </w14:schemeClr>
                            </w14:solidFill>
                          </w14:textFill>
                        </w:rPr>
                        <w:t>Musterstraße 99</w:t>
                      </w:r>
                    </w:p>
                    <w:p w:rsidR="001D26C3" w:rsidRPr="0021591D" w:rsidRDefault="001D26C3" w:rsidP="001D26C3">
                      <w:pPr>
                        <w:spacing w:before="60"/>
                        <w:rPr>
                          <w:color w:val="000000" w:themeColor="text1"/>
                          <w:sz w:val="12"/>
                          <w:szCs w:val="12"/>
                          <w14:textFill>
                            <w14:solidFill>
                              <w14:schemeClr w14:val="tx1">
                                <w14:alpha w14:val="20000"/>
                              </w14:schemeClr>
                            </w14:solidFill>
                          </w14:textFill>
                        </w:rPr>
                      </w:pPr>
                      <w:r w:rsidRPr="0021591D">
                        <w:rPr>
                          <w:color w:val="000000" w:themeColor="text1"/>
                          <w:sz w:val="12"/>
                          <w:szCs w:val="12"/>
                          <w14:textFill>
                            <w14:solidFill>
                              <w14:schemeClr w14:val="tx1">
                                <w14:alpha w14:val="20000"/>
                              </w14:schemeClr>
                            </w14:solidFill>
                          </w14:textFill>
                        </w:rPr>
                        <w:t>12345 Musterstadt</w:t>
                      </w:r>
                    </w:p>
                    <w:p w:rsidR="001D26C3" w:rsidRPr="0021591D" w:rsidRDefault="001D26C3" w:rsidP="001D26C3">
                      <w:pPr>
                        <w:spacing w:before="60"/>
                        <w:rPr>
                          <w:color w:val="000000" w:themeColor="text1"/>
                          <w:sz w:val="12"/>
                          <w:szCs w:val="12"/>
                          <w14:textFill>
                            <w14:solidFill>
                              <w14:schemeClr w14:val="tx1">
                                <w14:alpha w14:val="20000"/>
                              </w14:schemeClr>
                            </w14:solidFill>
                          </w14:textFill>
                        </w:rPr>
                      </w:pPr>
                      <w:r w:rsidRPr="0021591D">
                        <w:rPr>
                          <w:color w:val="000000" w:themeColor="text1"/>
                          <w:sz w:val="12"/>
                          <w:szCs w:val="12"/>
                          <w14:textFill>
                            <w14:solidFill>
                              <w14:schemeClr w14:val="tx1">
                                <w14:alpha w14:val="20000"/>
                              </w14:schemeClr>
                            </w14:solidFill>
                          </w14:textFill>
                        </w:rPr>
                        <w:t>Telefon: 01234 123-456</w:t>
                      </w:r>
                    </w:p>
                    <w:p w:rsidR="001D26C3" w:rsidRPr="0021591D" w:rsidRDefault="001D26C3" w:rsidP="001D26C3">
                      <w:pPr>
                        <w:spacing w:before="60"/>
                        <w:rPr>
                          <w:color w:val="000000" w:themeColor="text1"/>
                          <w:sz w:val="12"/>
                          <w:szCs w:val="12"/>
                          <w14:textFill>
                            <w14:solidFill>
                              <w14:schemeClr w14:val="tx1">
                                <w14:alpha w14:val="20000"/>
                              </w14:schemeClr>
                            </w14:solidFill>
                          </w14:textFill>
                        </w:rPr>
                      </w:pPr>
                      <w:r w:rsidRPr="0021591D">
                        <w:rPr>
                          <w:color w:val="000000" w:themeColor="text1"/>
                          <w:sz w:val="12"/>
                          <w:szCs w:val="12"/>
                          <w14:textFill>
                            <w14:solidFill>
                              <w14:schemeClr w14:val="tx1">
                                <w14:alpha w14:val="20000"/>
                              </w14:schemeClr>
                            </w14:solidFill>
                          </w14:textFill>
                        </w:rPr>
                        <w:t>Telefax: 01234 123-789</w:t>
                      </w:r>
                    </w:p>
                    <w:p w:rsidR="001D26C3" w:rsidRPr="0021591D" w:rsidRDefault="001D26C3" w:rsidP="001D26C3">
                      <w:pPr>
                        <w:spacing w:before="60"/>
                        <w:rPr>
                          <w:color w:val="000000" w:themeColor="text1"/>
                          <w:sz w:val="12"/>
                          <w:szCs w:val="12"/>
                          <w14:textFill>
                            <w14:solidFill>
                              <w14:schemeClr w14:val="tx1">
                                <w14:alpha w14:val="20000"/>
                              </w14:schemeClr>
                            </w14:solidFill>
                          </w14:textFill>
                        </w:rPr>
                      </w:pPr>
                      <w:r w:rsidRPr="0021591D">
                        <w:rPr>
                          <w:color w:val="000000" w:themeColor="text1"/>
                          <w:sz w:val="12"/>
                          <w:szCs w:val="12"/>
                          <w14:textFill>
                            <w14:solidFill>
                              <w14:schemeClr w14:val="tx1">
                                <w14:alpha w14:val="20000"/>
                              </w14:schemeClr>
                            </w14:solidFill>
                          </w14:textFill>
                        </w:rPr>
                        <w:t xml:space="preserve">E-Mail: </w:t>
                      </w:r>
                      <w:hyperlink r:id="rId11" w:history="1">
                        <w:r w:rsidRPr="0021591D">
                          <w:rPr>
                            <w:rStyle w:val="Hyperlink"/>
                            <w:color w:val="000000" w:themeColor="text1"/>
                            <w:sz w:val="12"/>
                            <w:szCs w:val="12"/>
                            <w14:textFill>
                              <w14:solidFill>
                                <w14:schemeClr w14:val="tx1">
                                  <w14:alpha w14:val="20000"/>
                                </w14:schemeClr>
                              </w14:solidFill>
                            </w14:textFill>
                          </w:rPr>
                          <w:t>infolv-name@dlrg.de</w:t>
                        </w:r>
                      </w:hyperlink>
                    </w:p>
                    <w:p w:rsidR="001D26C3" w:rsidRPr="0021591D" w:rsidRDefault="001D26C3" w:rsidP="001D26C3">
                      <w:pPr>
                        <w:spacing w:before="60"/>
                        <w:rPr>
                          <w:color w:val="000000" w:themeColor="text1"/>
                          <w:sz w:val="12"/>
                          <w:szCs w:val="12"/>
                          <w14:textFill>
                            <w14:solidFill>
                              <w14:schemeClr w14:val="tx1">
                                <w14:alpha w14:val="20000"/>
                              </w14:schemeClr>
                            </w14:solidFill>
                          </w14:textFill>
                        </w:rPr>
                      </w:pPr>
                      <w:r w:rsidRPr="0021591D">
                        <w:rPr>
                          <w:color w:val="000000" w:themeColor="text1"/>
                          <w:sz w:val="12"/>
                          <w:szCs w:val="12"/>
                          <w14:textFill>
                            <w14:solidFill>
                              <w14:schemeClr w14:val="tx1">
                                <w14:alpha w14:val="20000"/>
                              </w14:schemeClr>
                            </w14:solidFill>
                          </w14:textFill>
                        </w:rPr>
                        <w:t xml:space="preserve">Internet: </w:t>
                      </w:r>
                      <w:hyperlink r:id="rId12" w:history="1">
                        <w:r w:rsidRPr="0021591D">
                          <w:rPr>
                            <w:rStyle w:val="Hyperlink"/>
                            <w:color w:val="000000" w:themeColor="text1"/>
                            <w:sz w:val="12"/>
                            <w:szCs w:val="12"/>
                            <w14:textFill>
                              <w14:solidFill>
                                <w14:schemeClr w14:val="tx1">
                                  <w14:alpha w14:val="20000"/>
                                </w14:schemeClr>
                              </w14:solidFill>
                            </w14:textFill>
                          </w:rPr>
                          <w:t>www.lv-name.dlrg.de</w:t>
                        </w:r>
                      </w:hyperlink>
                    </w:p>
                    <w:p w:rsidR="001D26C3" w:rsidRPr="009B6372" w:rsidRDefault="001D26C3" w:rsidP="001D26C3">
                      <w:pPr>
                        <w:spacing w:before="60"/>
                        <w:rPr>
                          <w:sz w:val="12"/>
                          <w:szCs w:val="12"/>
                        </w:rPr>
                      </w:pPr>
                    </w:p>
                  </w:txbxContent>
                </v:textbox>
              </v:shape>
            </w:pict>
          </mc:Fallback>
        </mc:AlternateContent>
      </w:r>
    </w:p>
    <w:p w:rsidR="006750D4" w:rsidRDefault="006750D4">
      <w:pPr>
        <w:rPr>
          <w:sz w:val="19"/>
          <w:szCs w:val="24"/>
        </w:rPr>
      </w:pPr>
    </w:p>
    <w:p w:rsidR="007F1D8D" w:rsidRDefault="007F1D8D">
      <w:pPr>
        <w:rPr>
          <w:sz w:val="19"/>
        </w:rPr>
      </w:pPr>
    </w:p>
    <w:p w:rsidR="007F1D8D" w:rsidRPr="006750D4" w:rsidRDefault="007F1D8D">
      <w:pPr>
        <w:rPr>
          <w:sz w:val="20"/>
        </w:rPr>
      </w:pPr>
    </w:p>
    <w:p w:rsidR="007F1D8D" w:rsidRPr="006750D4" w:rsidRDefault="00CB5A9F" w:rsidP="001D26C3">
      <w:pPr>
        <w:pStyle w:val="DLRGBetreffzeile"/>
        <w:jc w:val="right"/>
        <w:rPr>
          <w:sz w:val="20"/>
        </w:rPr>
      </w:pPr>
      <w:r>
        <w:rPr>
          <w:sz w:val="20"/>
        </w:rPr>
        <w:fldChar w:fldCharType="begin"/>
      </w:r>
      <w:r>
        <w:rPr>
          <w:sz w:val="20"/>
        </w:rPr>
        <w:instrText xml:space="preserve"> TIME \@ "dddd, d. MMMM yyyy" </w:instrText>
      </w:r>
      <w:r>
        <w:rPr>
          <w:sz w:val="20"/>
        </w:rPr>
        <w:fldChar w:fldCharType="separate"/>
      </w:r>
      <w:r w:rsidR="00513BA6">
        <w:rPr>
          <w:noProof/>
          <w:sz w:val="20"/>
        </w:rPr>
        <w:t>Mittwoch, 18. Mai 2016</w:t>
      </w:r>
      <w:r>
        <w:rPr>
          <w:sz w:val="20"/>
        </w:rPr>
        <w:fldChar w:fldCharType="end"/>
      </w:r>
    </w:p>
    <w:p w:rsidR="007F1D8D" w:rsidRPr="006750D4" w:rsidRDefault="007F1D8D">
      <w:pPr>
        <w:rPr>
          <w:sz w:val="20"/>
        </w:rPr>
      </w:pPr>
    </w:p>
    <w:p w:rsidR="007F1D8D" w:rsidRPr="006750D4" w:rsidRDefault="007F1D8D">
      <w:pPr>
        <w:rPr>
          <w:sz w:val="20"/>
        </w:rPr>
      </w:pPr>
    </w:p>
    <w:p w:rsidR="007F1D8D" w:rsidRPr="006750D4" w:rsidRDefault="007F1D8D">
      <w:pPr>
        <w:pStyle w:val="DLRGBetreffzeile"/>
        <w:rPr>
          <w:b/>
          <w:sz w:val="20"/>
        </w:rPr>
      </w:pPr>
      <w:r w:rsidRPr="006750D4">
        <w:rPr>
          <w:b/>
          <w:sz w:val="20"/>
        </w:rPr>
        <w:t>Betreff</w:t>
      </w:r>
      <w:r w:rsidR="001D26C3" w:rsidRPr="006750D4">
        <w:rPr>
          <w:b/>
          <w:sz w:val="20"/>
        </w:rPr>
        <w:t xml:space="preserve"> Betreff Betreff</w:t>
      </w:r>
    </w:p>
    <w:p w:rsidR="007F1D8D" w:rsidRPr="006750D4" w:rsidRDefault="007F1D8D">
      <w:pPr>
        <w:rPr>
          <w:sz w:val="20"/>
        </w:rPr>
      </w:pPr>
    </w:p>
    <w:p w:rsidR="007F1D8D" w:rsidRPr="006750D4" w:rsidRDefault="007F1D8D">
      <w:pPr>
        <w:rPr>
          <w:sz w:val="20"/>
        </w:rPr>
      </w:pPr>
    </w:p>
    <w:p w:rsidR="007F1D8D" w:rsidRPr="006750D4" w:rsidRDefault="007F1D8D" w:rsidP="001D26C3">
      <w:pPr>
        <w:pStyle w:val="DLRGAnrede"/>
        <w:spacing w:line="240" w:lineRule="auto"/>
        <w:rPr>
          <w:sz w:val="20"/>
        </w:rPr>
      </w:pPr>
      <w:r w:rsidRPr="006750D4">
        <w:rPr>
          <w:sz w:val="20"/>
        </w:rPr>
        <w:t>Sehr geehrte Damen und Herren,</w:t>
      </w:r>
    </w:p>
    <w:p w:rsidR="001D26C3" w:rsidRPr="006750D4" w:rsidRDefault="001D26C3" w:rsidP="001D26C3">
      <w:pPr>
        <w:pStyle w:val="DLRGAnrede"/>
        <w:spacing w:line="240" w:lineRule="auto"/>
        <w:rPr>
          <w:sz w:val="20"/>
        </w:rPr>
      </w:pPr>
    </w:p>
    <w:p w:rsidR="007F1D8D" w:rsidRPr="006750D4" w:rsidRDefault="007F1D8D" w:rsidP="001D26C3">
      <w:pPr>
        <w:pStyle w:val="DLRGFlietext"/>
        <w:spacing w:line="240" w:lineRule="auto"/>
        <w:rPr>
          <w:sz w:val="20"/>
        </w:rPr>
      </w:pPr>
      <w:r w:rsidRPr="006750D4">
        <w:rPr>
          <w:sz w:val="20"/>
        </w:rPr>
        <w:t>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w:t>
      </w:r>
    </w:p>
    <w:p w:rsidR="001D26C3" w:rsidRPr="006750D4" w:rsidRDefault="001D26C3" w:rsidP="001D26C3">
      <w:pPr>
        <w:pStyle w:val="DLRGFlietext"/>
        <w:spacing w:line="240" w:lineRule="auto"/>
        <w:rPr>
          <w:sz w:val="20"/>
        </w:rPr>
      </w:pPr>
    </w:p>
    <w:p w:rsidR="001D26C3" w:rsidRPr="006750D4" w:rsidRDefault="001D26C3" w:rsidP="001D26C3">
      <w:pPr>
        <w:pStyle w:val="DLRGFlietext"/>
        <w:spacing w:line="240" w:lineRule="auto"/>
        <w:rPr>
          <w:sz w:val="20"/>
        </w:rPr>
      </w:pPr>
      <w:r w:rsidRPr="006750D4">
        <w:rPr>
          <w:sz w:val="20"/>
        </w:rPr>
        <w:t>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w:t>
      </w:r>
    </w:p>
    <w:p w:rsidR="007F1D8D" w:rsidRPr="006750D4" w:rsidRDefault="007F1D8D">
      <w:pPr>
        <w:rPr>
          <w:sz w:val="20"/>
        </w:rPr>
      </w:pPr>
    </w:p>
    <w:p w:rsidR="001D26C3" w:rsidRPr="006750D4" w:rsidRDefault="001D26C3">
      <w:pPr>
        <w:rPr>
          <w:sz w:val="20"/>
        </w:rPr>
      </w:pPr>
      <w:r w:rsidRPr="006750D4">
        <w:rPr>
          <w:sz w:val="20"/>
        </w:rPr>
        <w:t>Mit freundlichen Grüßen</w:t>
      </w:r>
    </w:p>
    <w:p w:rsidR="001D26C3" w:rsidRPr="006750D4" w:rsidRDefault="001D26C3">
      <w:pPr>
        <w:rPr>
          <w:sz w:val="20"/>
        </w:rPr>
      </w:pPr>
    </w:p>
    <w:p w:rsidR="001D26C3" w:rsidRPr="006750D4" w:rsidRDefault="001D26C3">
      <w:pPr>
        <w:rPr>
          <w:sz w:val="20"/>
        </w:rPr>
      </w:pPr>
    </w:p>
    <w:p w:rsidR="001D26C3" w:rsidRPr="006750D4" w:rsidRDefault="001D26C3">
      <w:pPr>
        <w:rPr>
          <w:sz w:val="20"/>
        </w:rPr>
      </w:pPr>
    </w:p>
    <w:p w:rsidR="001D26C3" w:rsidRPr="006750D4" w:rsidRDefault="001D26C3">
      <w:pPr>
        <w:rPr>
          <w:sz w:val="20"/>
        </w:rPr>
      </w:pPr>
      <w:r w:rsidRPr="006750D4">
        <w:rPr>
          <w:sz w:val="20"/>
        </w:rPr>
        <w:t>Name Vorname</w:t>
      </w:r>
    </w:p>
    <w:p w:rsidR="001D26C3" w:rsidRPr="006750D4" w:rsidRDefault="001D26C3">
      <w:pPr>
        <w:rPr>
          <w:sz w:val="20"/>
        </w:rPr>
      </w:pPr>
      <w:r w:rsidRPr="006750D4">
        <w:rPr>
          <w:sz w:val="20"/>
        </w:rPr>
        <w:t>Position</w:t>
      </w:r>
    </w:p>
    <w:sectPr w:rsidR="001D26C3" w:rsidRPr="006750D4" w:rsidSect="009D241E">
      <w:headerReference w:type="even" r:id="rId13"/>
      <w:headerReference w:type="default" r:id="rId14"/>
      <w:footerReference w:type="even" r:id="rId15"/>
      <w:footerReference w:type="default" r:id="rId16"/>
      <w:headerReference w:type="first" r:id="rId17"/>
      <w:footerReference w:type="first" r:id="rId18"/>
      <w:footnotePr>
        <w:pos w:val="beneathText"/>
        <w:numRestart w:val="eachPage"/>
      </w:footnotePr>
      <w:pgSz w:w="11906" w:h="16838" w:code="9"/>
      <w:pgMar w:top="1418" w:right="1133" w:bottom="1701" w:left="1418" w:header="720" w:footer="269" w:gutter="0"/>
      <w:paperSrc w:first="1" w:other="1"/>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BA6" w:rsidRDefault="00513BA6">
      <w:r>
        <w:separator/>
      </w:r>
    </w:p>
  </w:endnote>
  <w:endnote w:type="continuationSeparator" w:id="0">
    <w:p w:rsidR="00513BA6" w:rsidRDefault="0051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LRG Univers 55 Roman">
    <w:panose1 w:val="02000503040000020003"/>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5A" w:rsidRDefault="00AA145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8D" w:rsidRDefault="007F1D8D">
    <w:pPr>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6F" w:rsidRPr="0059036F" w:rsidRDefault="0059036F" w:rsidP="00513BA6">
    <w:pPr>
      <w:tabs>
        <w:tab w:val="left" w:pos="2977"/>
        <w:tab w:val="center" w:pos="3686"/>
        <w:tab w:val="left" w:pos="6521"/>
        <w:tab w:val="right" w:pos="9356"/>
      </w:tabs>
      <w:ind w:right="-1"/>
      <w:rPr>
        <w:color w:val="000000" w:themeColor="text1"/>
        <w:sz w:val="10"/>
        <w:szCs w:val="10"/>
        <w14:textFill>
          <w14:solidFill>
            <w14:schemeClr w14:val="tx1">
              <w14:alpha w14:val="20000"/>
            </w14:schemeClr>
          </w14:solidFill>
        </w14:textFill>
      </w:rPr>
    </w:pPr>
    <w:r w:rsidRPr="0059036F">
      <w:rPr>
        <w:color w:val="000000" w:themeColor="text1"/>
        <w:sz w:val="12"/>
        <w:szCs w:val="12"/>
        <w14:textFill>
          <w14:solidFill>
            <w14:schemeClr w14:val="tx1">
              <w14:alpha w14:val="20000"/>
            </w14:schemeClr>
          </w14:solidFill>
        </w14:textFill>
      </w:rPr>
      <w:t>Musterbank</w:t>
    </w:r>
    <w:r w:rsidRPr="0059036F">
      <w:rPr>
        <w:color w:val="000000" w:themeColor="text1"/>
        <w:sz w:val="12"/>
        <w:szCs w:val="12"/>
        <w14:textFill>
          <w14:solidFill>
            <w14:schemeClr w14:val="tx1">
              <w14:alpha w14:val="20000"/>
            </w14:schemeClr>
          </w14:solidFill>
        </w14:textFill>
      </w:rPr>
      <w:tab/>
    </w:r>
    <w:r w:rsidRPr="0059036F">
      <w:rPr>
        <w:color w:val="000000" w:themeColor="text1"/>
        <w:sz w:val="12"/>
        <w:szCs w:val="12"/>
        <w14:textFill>
          <w14:solidFill>
            <w14:schemeClr w14:val="tx1">
              <w14:alpha w14:val="20000"/>
            </w14:schemeClr>
          </w14:solidFill>
        </w14:textFill>
      </w:rPr>
      <w:tab/>
    </w:r>
    <w:r w:rsidRPr="0059036F">
      <w:rPr>
        <w:b/>
        <w:color w:val="000000" w:themeColor="text1"/>
        <w:sz w:val="12"/>
        <w:szCs w:val="12"/>
        <w14:textFill>
          <w14:solidFill>
            <w14:schemeClr w14:val="tx1">
              <w14:alpha w14:val="20000"/>
            </w14:schemeClr>
          </w14:solidFill>
        </w14:textFill>
      </w:rPr>
      <w:t>Rechtsform:</w:t>
    </w:r>
    <w:r w:rsidRPr="0059036F">
      <w:rPr>
        <w:color w:val="000000" w:themeColor="text1"/>
        <w:sz w:val="12"/>
        <w:szCs w:val="12"/>
        <w14:textFill>
          <w14:solidFill>
            <w14:schemeClr w14:val="tx1">
              <w14:alpha w14:val="20000"/>
            </w14:schemeClr>
          </w14:solidFill>
        </w14:textFill>
      </w:rPr>
      <w:t xml:space="preserve"> eingetragener Verein (e.V.)</w:t>
    </w:r>
    <w:r w:rsidRPr="0059036F">
      <w:rPr>
        <w:color w:val="000000" w:themeColor="text1"/>
        <w:sz w:val="12"/>
        <w:szCs w:val="12"/>
        <w14:textFill>
          <w14:solidFill>
            <w14:schemeClr w14:val="tx1">
              <w14:alpha w14:val="20000"/>
            </w14:schemeClr>
          </w14:solidFill>
        </w14:textFill>
      </w:rPr>
      <w:tab/>
      <w:t>Die Deutsche Lebens-Rettungs-Gesellschaft</w:t>
    </w:r>
  </w:p>
  <w:p w:rsidR="0059036F" w:rsidRPr="0059036F" w:rsidRDefault="0059036F" w:rsidP="00513BA6">
    <w:pPr>
      <w:tabs>
        <w:tab w:val="left" w:pos="2977"/>
        <w:tab w:val="center" w:pos="3686"/>
        <w:tab w:val="left" w:pos="6521"/>
        <w:tab w:val="right" w:pos="9356"/>
      </w:tabs>
      <w:rPr>
        <w:color w:val="000000" w:themeColor="text1"/>
        <w:sz w:val="12"/>
        <w:szCs w:val="12"/>
        <w14:textFill>
          <w14:solidFill>
            <w14:schemeClr w14:val="tx1">
              <w14:alpha w14:val="20000"/>
            </w14:schemeClr>
          </w14:solidFill>
        </w14:textFill>
      </w:rPr>
    </w:pPr>
    <w:r w:rsidRPr="0059036F">
      <w:rPr>
        <w:color w:val="000000" w:themeColor="text1"/>
        <w:sz w:val="12"/>
        <w:szCs w:val="12"/>
        <w14:textFill>
          <w14:solidFill>
            <w14:schemeClr w14:val="tx1">
              <w14:alpha w14:val="20000"/>
            </w14:schemeClr>
          </w14:solidFill>
        </w14:textFill>
      </w:rPr>
      <w:t>IBAN:</w:t>
    </w:r>
    <w:r w:rsidRPr="0059036F">
      <w:rPr>
        <w:color w:val="000000" w:themeColor="text1"/>
        <w:sz w:val="12"/>
        <w:szCs w:val="12"/>
        <w14:textFill>
          <w14:solidFill>
            <w14:schemeClr w14:val="tx1">
              <w14:alpha w14:val="20000"/>
            </w14:schemeClr>
          </w14:solidFill>
        </w14:textFill>
      </w:rPr>
      <w:tab/>
    </w:r>
    <w:r w:rsidRPr="0059036F">
      <w:rPr>
        <w:b/>
        <w:color w:val="000000" w:themeColor="text1"/>
        <w:sz w:val="12"/>
        <w:szCs w:val="12"/>
        <w14:textFill>
          <w14:solidFill>
            <w14:schemeClr w14:val="tx1">
              <w14:alpha w14:val="20000"/>
            </w14:schemeClr>
          </w14:solidFill>
        </w14:textFill>
      </w:rPr>
      <w:t>Amtsgericht:</w:t>
    </w:r>
    <w:r w:rsidRPr="0059036F">
      <w:rPr>
        <w:color w:val="000000" w:themeColor="text1"/>
        <w:sz w:val="12"/>
        <w:szCs w:val="12"/>
        <w14:textFill>
          <w14:solidFill>
            <w14:schemeClr w14:val="tx1">
              <w14:alpha w14:val="20000"/>
            </w14:schemeClr>
          </w14:solidFill>
        </w14:textFill>
      </w:rPr>
      <w:t xml:space="preserve"> Ort Nummer</w:t>
    </w:r>
    <w:r w:rsidRPr="0059036F">
      <w:rPr>
        <w:color w:val="000000" w:themeColor="text1"/>
        <w:sz w:val="12"/>
        <w:szCs w:val="12"/>
        <w14:textFill>
          <w14:solidFill>
            <w14:schemeClr w14:val="tx1">
              <w14:alpha w14:val="20000"/>
            </w14:schemeClr>
          </w14:solidFill>
        </w14:textFill>
      </w:rPr>
      <w:tab/>
      <w:t xml:space="preserve">ist Spitzenverband im Deutschen Olympischen </w:t>
    </w:r>
  </w:p>
  <w:p w:rsidR="0059036F" w:rsidRPr="0059036F" w:rsidRDefault="0059036F" w:rsidP="00513BA6">
    <w:pPr>
      <w:tabs>
        <w:tab w:val="left" w:pos="2977"/>
        <w:tab w:val="center" w:pos="3686"/>
        <w:tab w:val="left" w:pos="6521"/>
        <w:tab w:val="right" w:pos="9356"/>
      </w:tabs>
      <w:rPr>
        <w:color w:val="000000" w:themeColor="text1"/>
        <w:sz w:val="12"/>
        <w:szCs w:val="12"/>
        <w14:textFill>
          <w14:solidFill>
            <w14:schemeClr w14:val="tx1">
              <w14:alpha w14:val="20000"/>
            </w14:schemeClr>
          </w14:solidFill>
        </w14:textFill>
      </w:rPr>
    </w:pPr>
    <w:r w:rsidRPr="0059036F">
      <w:rPr>
        <w:color w:val="000000" w:themeColor="text1"/>
        <w:sz w:val="12"/>
        <w:szCs w:val="12"/>
        <w14:textFill>
          <w14:solidFill>
            <w14:schemeClr w14:val="tx1">
              <w14:alpha w14:val="20000"/>
            </w14:schemeClr>
          </w14:solidFill>
        </w14:textFill>
      </w:rPr>
      <w:t>BIC:</w:t>
    </w:r>
    <w:r w:rsidRPr="0059036F">
      <w:rPr>
        <w:color w:val="000000" w:themeColor="text1"/>
        <w:sz w:val="12"/>
        <w:szCs w:val="12"/>
        <w14:textFill>
          <w14:solidFill>
            <w14:schemeClr w14:val="tx1">
              <w14:alpha w14:val="20000"/>
            </w14:schemeClr>
          </w14:solidFill>
        </w14:textFill>
      </w:rPr>
      <w:tab/>
    </w:r>
    <w:r w:rsidRPr="0059036F">
      <w:rPr>
        <w:b/>
        <w:color w:val="000000" w:themeColor="text1"/>
        <w:sz w:val="12"/>
        <w:szCs w:val="12"/>
        <w14:textFill>
          <w14:solidFill>
            <w14:schemeClr w14:val="tx1">
              <w14:alpha w14:val="20000"/>
            </w14:schemeClr>
          </w14:solidFill>
        </w14:textFill>
      </w:rPr>
      <w:t>Vertretungsberechtigung gemäß § 26 BGB</w:t>
    </w:r>
    <w:r w:rsidRPr="0059036F">
      <w:rPr>
        <w:color w:val="000000" w:themeColor="text1"/>
        <w:sz w:val="12"/>
        <w:szCs w:val="12"/>
        <w14:textFill>
          <w14:solidFill>
            <w14:schemeClr w14:val="tx1">
              <w14:alpha w14:val="20000"/>
            </w14:schemeClr>
          </w14:solidFill>
        </w14:textFill>
      </w:rPr>
      <w:tab/>
      <w:t>Sportbund (DOSB), Mitglied im Deutschen</w:t>
    </w:r>
  </w:p>
  <w:p w:rsidR="0059036F" w:rsidRPr="0059036F" w:rsidRDefault="0059036F" w:rsidP="00513BA6">
    <w:pPr>
      <w:tabs>
        <w:tab w:val="left" w:pos="2977"/>
        <w:tab w:val="center" w:pos="3686"/>
        <w:tab w:val="left" w:pos="6521"/>
        <w:tab w:val="right" w:pos="9356"/>
      </w:tabs>
      <w:rPr>
        <w:color w:val="000000" w:themeColor="text1"/>
        <w:sz w:val="12"/>
        <w:szCs w:val="12"/>
        <w14:textFill>
          <w14:solidFill>
            <w14:schemeClr w14:val="tx1">
              <w14:alpha w14:val="20000"/>
            </w14:schemeClr>
          </w14:solidFill>
        </w14:textFill>
      </w:rPr>
    </w:pPr>
    <w:r w:rsidRPr="0059036F">
      <w:rPr>
        <w:color w:val="000000" w:themeColor="text1"/>
        <w:sz w:val="12"/>
        <w:szCs w:val="12"/>
        <w14:textFill>
          <w14:solidFill>
            <w14:schemeClr w14:val="tx1">
              <w14:alpha w14:val="20000"/>
            </w14:schemeClr>
          </w14:solidFill>
        </w14:textFill>
      </w:rPr>
      <w:t>Musterbank</w:t>
    </w:r>
    <w:r w:rsidRPr="0059036F">
      <w:rPr>
        <w:color w:val="000000" w:themeColor="text1"/>
        <w:sz w:val="12"/>
        <w:szCs w:val="12"/>
        <w14:textFill>
          <w14:solidFill>
            <w14:schemeClr w14:val="tx1">
              <w14:alpha w14:val="20000"/>
            </w14:schemeClr>
          </w14:solidFill>
        </w14:textFill>
      </w:rPr>
      <w:tab/>
    </w:r>
    <w:r w:rsidR="00AA145A" w:rsidRPr="00AA145A">
      <w:rPr>
        <w:color w:val="000000" w:themeColor="text1"/>
        <w:sz w:val="12"/>
        <w:szCs w:val="12"/>
        <w14:textFill>
          <w14:solidFill>
            <w14:schemeClr w14:val="tx1">
              <w14:alpha w14:val="20000"/>
            </w14:schemeClr>
          </w14:solidFill>
        </w14:textFill>
      </w:rPr>
      <w:t>1. Vors. Titel Vorname Name</w:t>
    </w:r>
    <w:r w:rsidRPr="0059036F">
      <w:rPr>
        <w:color w:val="000000" w:themeColor="text1"/>
        <w:sz w:val="12"/>
        <w:szCs w:val="12"/>
        <w14:textFill>
          <w14:solidFill>
            <w14:schemeClr w14:val="tx1">
              <w14:alpha w14:val="20000"/>
            </w14:schemeClr>
          </w14:solidFill>
        </w14:textFill>
      </w:rPr>
      <w:tab/>
      <w:t>Paritätischen Wohlfahrtsverband</w:t>
    </w:r>
    <w:r w:rsidR="00513BA6">
      <w:rPr>
        <w:color w:val="000000" w:themeColor="text1"/>
        <w:sz w:val="12"/>
        <w:szCs w:val="12"/>
        <w14:textFill>
          <w14:solidFill>
            <w14:schemeClr w14:val="tx1">
              <w14:alpha w14:val="20000"/>
            </w14:schemeClr>
          </w14:solidFill>
        </w14:textFill>
      </w:rPr>
      <w:t>,</w:t>
    </w:r>
    <w:r w:rsidRPr="0059036F">
      <w:rPr>
        <w:color w:val="000000" w:themeColor="text1"/>
        <w:sz w:val="12"/>
        <w:szCs w:val="12"/>
        <w14:textFill>
          <w14:solidFill>
            <w14:schemeClr w14:val="tx1">
              <w14:alpha w14:val="20000"/>
            </w14:schemeClr>
          </w14:solidFill>
        </w14:textFill>
      </w:rPr>
      <w:t xml:space="preserve"> im Deutschen</w:t>
    </w:r>
    <w:r w:rsidRPr="0059036F">
      <w:rPr>
        <w:color w:val="000000" w:themeColor="text1"/>
        <w:sz w:val="10"/>
        <w:szCs w:val="10"/>
        <w14:textFill>
          <w14:solidFill>
            <w14:schemeClr w14:val="tx1">
              <w14:alpha w14:val="20000"/>
            </w14:schemeClr>
          </w14:solidFill>
        </w14:textFill>
      </w:rPr>
      <w:t xml:space="preserve"> </w:t>
    </w:r>
  </w:p>
  <w:p w:rsidR="0059036F" w:rsidRPr="0059036F" w:rsidRDefault="0059036F" w:rsidP="00513BA6">
    <w:pPr>
      <w:tabs>
        <w:tab w:val="left" w:pos="2977"/>
        <w:tab w:val="center" w:pos="3686"/>
        <w:tab w:val="left" w:pos="6521"/>
        <w:tab w:val="right" w:pos="9356"/>
      </w:tabs>
      <w:rPr>
        <w:color w:val="000000" w:themeColor="text1"/>
        <w:sz w:val="12"/>
        <w:szCs w:val="12"/>
        <w14:textFill>
          <w14:solidFill>
            <w14:schemeClr w14:val="tx1">
              <w14:alpha w14:val="20000"/>
            </w14:schemeClr>
          </w14:solidFill>
        </w14:textFill>
      </w:rPr>
    </w:pPr>
    <w:r w:rsidRPr="0059036F">
      <w:rPr>
        <w:color w:val="000000" w:themeColor="text1"/>
        <w:sz w:val="12"/>
        <w:szCs w:val="12"/>
        <w14:textFill>
          <w14:solidFill>
            <w14:schemeClr w14:val="tx1">
              <w14:alpha w14:val="20000"/>
            </w14:schemeClr>
          </w14:solidFill>
        </w14:textFill>
      </w:rPr>
      <w:t>IBAN:</w:t>
    </w:r>
    <w:r w:rsidRPr="0059036F">
      <w:rPr>
        <w:color w:val="000000" w:themeColor="text1"/>
        <w:sz w:val="12"/>
        <w:szCs w:val="12"/>
        <w14:textFill>
          <w14:solidFill>
            <w14:schemeClr w14:val="tx1">
              <w14:alpha w14:val="20000"/>
            </w14:schemeClr>
          </w14:solidFill>
        </w14:textFill>
      </w:rPr>
      <w:tab/>
    </w:r>
    <w:r w:rsidR="00AA145A" w:rsidRPr="00AA145A">
      <w:rPr>
        <w:color w:val="000000" w:themeColor="text1"/>
        <w:sz w:val="12"/>
        <w:szCs w:val="12"/>
        <w14:textFill>
          <w14:solidFill>
            <w14:schemeClr w14:val="tx1">
              <w14:alpha w14:val="20000"/>
            </w14:schemeClr>
          </w14:solidFill>
        </w14:textFill>
      </w:rPr>
      <w:t>2. Vors. Titel Vorname Name</w:t>
    </w:r>
    <w:r w:rsidR="00AA145A">
      <w:rPr>
        <w:color w:val="000000" w:themeColor="text1"/>
        <w:sz w:val="12"/>
        <w:szCs w:val="12"/>
        <w14:textFill>
          <w14:solidFill>
            <w14:schemeClr w14:val="tx1">
              <w14:alpha w14:val="20000"/>
            </w14:schemeClr>
          </w14:solidFill>
        </w14:textFill>
      </w:rPr>
      <w:tab/>
    </w:r>
    <w:r w:rsidRPr="0059036F">
      <w:rPr>
        <w:color w:val="000000" w:themeColor="text1"/>
        <w:sz w:val="12"/>
        <w:szCs w:val="12"/>
        <w14:textFill>
          <w14:solidFill>
            <w14:schemeClr w14:val="tx1">
              <w14:alpha w14:val="20000"/>
            </w14:schemeClr>
          </w14:solidFill>
        </w14:textFill>
      </w:rPr>
      <w:t>Spendenrat, Mitglied der International Life</w:t>
    </w:r>
  </w:p>
  <w:p w:rsidR="0059036F" w:rsidRPr="0059036F" w:rsidRDefault="0059036F" w:rsidP="00513BA6">
    <w:pPr>
      <w:tabs>
        <w:tab w:val="left" w:pos="2977"/>
        <w:tab w:val="center" w:pos="3686"/>
        <w:tab w:val="left" w:pos="6521"/>
        <w:tab w:val="right" w:pos="9356"/>
      </w:tabs>
      <w:rPr>
        <w:color w:val="000000" w:themeColor="text1"/>
        <w:sz w:val="12"/>
        <w:szCs w:val="12"/>
        <w14:textFill>
          <w14:solidFill>
            <w14:schemeClr w14:val="tx1">
              <w14:alpha w14:val="20000"/>
            </w14:schemeClr>
          </w14:solidFill>
        </w14:textFill>
      </w:rPr>
    </w:pPr>
    <w:r w:rsidRPr="0059036F">
      <w:rPr>
        <w:color w:val="000000" w:themeColor="text1"/>
        <w:sz w:val="12"/>
        <w:szCs w:val="12"/>
        <w14:textFill>
          <w14:solidFill>
            <w14:schemeClr w14:val="tx1">
              <w14:alpha w14:val="20000"/>
            </w14:schemeClr>
          </w14:solidFill>
        </w14:textFill>
      </w:rPr>
      <w:t>BIC:</w:t>
    </w:r>
    <w:r w:rsidRPr="0059036F">
      <w:rPr>
        <w:color w:val="000000" w:themeColor="text1"/>
        <w:sz w:val="12"/>
        <w:szCs w:val="12"/>
        <w14:textFill>
          <w14:solidFill>
            <w14:schemeClr w14:val="tx1">
              <w14:alpha w14:val="20000"/>
            </w14:schemeClr>
          </w14:solidFill>
        </w14:textFill>
      </w:rPr>
      <w:tab/>
    </w:r>
    <w:r w:rsidR="00AA145A" w:rsidRPr="00AA145A">
      <w:rPr>
        <w:color w:val="000000" w:themeColor="text1"/>
        <w:sz w:val="12"/>
        <w:szCs w:val="12"/>
        <w14:textFill>
          <w14:solidFill>
            <w14:schemeClr w14:val="tx1">
              <w14:alpha w14:val="20000"/>
            </w14:schemeClr>
          </w14:solidFill>
        </w14:textFill>
      </w:rPr>
      <w:t>weitere Personen ggf. nebeneinander</w:t>
    </w:r>
    <w:r w:rsidR="00AA145A">
      <w:rPr>
        <w:color w:val="000000" w:themeColor="text1"/>
        <w:sz w:val="12"/>
        <w:szCs w:val="12"/>
        <w14:textFill>
          <w14:solidFill>
            <w14:schemeClr w14:val="tx1">
              <w14:alpha w14:val="20000"/>
            </w14:schemeClr>
          </w14:solidFill>
        </w14:textFill>
      </w:rPr>
      <w:tab/>
    </w:r>
    <w:r w:rsidRPr="0059036F">
      <w:rPr>
        <w:color w:val="000000" w:themeColor="text1"/>
        <w:sz w:val="12"/>
        <w:szCs w:val="12"/>
        <w14:textFill>
          <w14:solidFill>
            <w14:schemeClr w14:val="tx1">
              <w14:alpha w14:val="20000"/>
            </w14:schemeClr>
          </w14:solidFill>
        </w14:textFill>
      </w:rPr>
      <w:t>Saving Federation (ILS) und der ILS-Europe</w:t>
    </w:r>
    <w:r w:rsidR="00513BA6">
      <w:rPr>
        <w:color w:val="000000" w:themeColor="text1"/>
        <w:sz w:val="12"/>
        <w:szCs w:val="12"/>
        <w14:textFill>
          <w14:solidFill>
            <w14:schemeClr w14:val="tx1">
              <w14:alpha w14:val="20000"/>
            </w14:schemeClr>
          </w14:solidFill>
        </w14:textFill>
      </w:rPr>
      <w:t>.</w:t>
    </w:r>
    <w:bookmarkStart w:id="0" w:name="_GoBack"/>
    <w:bookmarkEnd w:id="0"/>
  </w:p>
  <w:p w:rsidR="007F1D8D" w:rsidRPr="0059036F" w:rsidRDefault="0059036F" w:rsidP="0059036F">
    <w:pPr>
      <w:tabs>
        <w:tab w:val="left" w:pos="2977"/>
        <w:tab w:val="center" w:pos="3686"/>
        <w:tab w:val="left" w:pos="5300"/>
      </w:tabs>
      <w:rPr>
        <w:color w:val="000000" w:themeColor="text1"/>
        <w:sz w:val="12"/>
        <w:szCs w:val="12"/>
        <w14:textFill>
          <w14:solidFill>
            <w14:schemeClr w14:val="tx1">
              <w14:alpha w14:val="20000"/>
            </w14:schemeClr>
          </w14:solidFill>
        </w14:textFill>
      </w:rPr>
    </w:pPr>
    <w:r w:rsidRPr="0059036F">
      <w:rPr>
        <w:b/>
        <w:color w:val="000000" w:themeColor="text1"/>
        <w:sz w:val="12"/>
        <w:szCs w:val="12"/>
        <w14:textFill>
          <w14:solidFill>
            <w14:schemeClr w14:val="tx1">
              <w14:alpha w14:val="20000"/>
            </w14:schemeClr>
          </w14:solidFill>
        </w14:textFill>
      </w:rPr>
      <w:tab/>
      <w:t>USt-IdNr.</w:t>
    </w:r>
    <w:r w:rsidR="00513BA6">
      <w:rPr>
        <w:b/>
        <w:color w:val="000000" w:themeColor="text1"/>
        <w:sz w:val="12"/>
        <w:szCs w:val="12"/>
        <w14:textFill>
          <w14:solidFill>
            <w14:schemeClr w14:val="tx1">
              <w14:alpha w14:val="20000"/>
            </w14:schemeClr>
          </w14:solidFill>
        </w14:textFill>
      </w:rPr>
      <w:t xml:space="preserve"> oder SteuerNr.</w:t>
    </w:r>
    <w:r w:rsidRPr="0059036F">
      <w:rPr>
        <w:b/>
        <w:color w:val="000000" w:themeColor="text1"/>
        <w:sz w:val="12"/>
        <w:szCs w:val="12"/>
        <w14:textFill>
          <w14:solidFill>
            <w14:schemeClr w14:val="tx1">
              <w14:alpha w14:val="20000"/>
            </w14:schemeClr>
          </w14:solidFill>
        </w14:textFill>
      </w:rPr>
      <w:t>:</w:t>
    </w:r>
    <w:r w:rsidRPr="0059036F">
      <w:rPr>
        <w:color w:val="000000" w:themeColor="text1"/>
        <w:sz w:val="12"/>
        <w:szCs w:val="12"/>
        <w14:textFill>
          <w14:solidFill>
            <w14:schemeClr w14:val="tx1">
              <w14:alpha w14:val="20000"/>
            </w14:schemeClr>
          </w14:solidFill>
        </w14:textFill>
      </w:rPr>
      <w:t xml:space="preserve"> </w:t>
    </w:r>
    <w:r w:rsidR="00FB7CE3">
      <w:rPr>
        <w:color w:val="000000" w:themeColor="text1"/>
        <w:sz w:val="12"/>
        <w:szCs w:val="12"/>
        <w14:textFill>
          <w14:solidFill>
            <w14:schemeClr w14:val="tx1">
              <w14:alpha w14:val="20000"/>
            </w14:schemeClr>
          </w14:solidFill>
        </w14:textFill>
      </w:rPr>
      <w:t>Nummer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BA6" w:rsidRDefault="00513BA6">
      <w:r>
        <w:separator/>
      </w:r>
    </w:p>
  </w:footnote>
  <w:footnote w:type="continuationSeparator" w:id="0">
    <w:p w:rsidR="00513BA6" w:rsidRDefault="00513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5A" w:rsidRDefault="00AA14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5A" w:rsidRDefault="00AA145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5A" w:rsidRDefault="00AA14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78"/>
  <w:drawingGridVerticalSpacing w:val="106"/>
  <w:displayHorizontalDrawingGridEvery w:val="0"/>
  <w:displayVerticalDrawingGridEvery w:val="0"/>
  <w:noPunctuationKerning/>
  <w:characterSpacingControl w:val="doNotCompress"/>
  <w:hdrShapeDefaults>
    <o:shapedefaults v:ext="edit" spidmax="2049"/>
  </w:hdrShapeDefaults>
  <w:footnotePr>
    <w:pos w:val="beneathText"/>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A6"/>
    <w:rsid w:val="00051AAA"/>
    <w:rsid w:val="00087414"/>
    <w:rsid w:val="000A7A94"/>
    <w:rsid w:val="001D26C3"/>
    <w:rsid w:val="001E6B48"/>
    <w:rsid w:val="0021591D"/>
    <w:rsid w:val="00225172"/>
    <w:rsid w:val="00251A74"/>
    <w:rsid w:val="00271E4D"/>
    <w:rsid w:val="002D5318"/>
    <w:rsid w:val="003435B8"/>
    <w:rsid w:val="0048363B"/>
    <w:rsid w:val="004954AA"/>
    <w:rsid w:val="004D4CD7"/>
    <w:rsid w:val="004E01E7"/>
    <w:rsid w:val="004F0765"/>
    <w:rsid w:val="00513BA6"/>
    <w:rsid w:val="0059036F"/>
    <w:rsid w:val="005A4173"/>
    <w:rsid w:val="006750D4"/>
    <w:rsid w:val="006A0D85"/>
    <w:rsid w:val="006B11FD"/>
    <w:rsid w:val="00704214"/>
    <w:rsid w:val="00704348"/>
    <w:rsid w:val="00721572"/>
    <w:rsid w:val="0072356D"/>
    <w:rsid w:val="007452CC"/>
    <w:rsid w:val="007C1F12"/>
    <w:rsid w:val="007F1D8D"/>
    <w:rsid w:val="00841295"/>
    <w:rsid w:val="00905AA7"/>
    <w:rsid w:val="00987370"/>
    <w:rsid w:val="009A15DD"/>
    <w:rsid w:val="009B6372"/>
    <w:rsid w:val="009D241E"/>
    <w:rsid w:val="009F059F"/>
    <w:rsid w:val="00A74EBE"/>
    <w:rsid w:val="00AA145A"/>
    <w:rsid w:val="00B175F4"/>
    <w:rsid w:val="00C3344E"/>
    <w:rsid w:val="00CB5A9F"/>
    <w:rsid w:val="00CE2D0D"/>
    <w:rsid w:val="00D70718"/>
    <w:rsid w:val="00D73F4A"/>
    <w:rsid w:val="00DC6582"/>
    <w:rsid w:val="00F351BC"/>
    <w:rsid w:val="00FB7C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A145A"/>
    <w:pPr>
      <w:widowControl w:val="0"/>
      <w:suppressAutoHyphens/>
    </w:pPr>
    <w:rPr>
      <w:rFonts w:ascii="DLRG Univers 55 Roman" w:hAnsi="DLRG Univers 55 Roman"/>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LRGAbsenderimEmpfngerfeld">
    <w:name w:val="DLRG_Absender im Empfängerfeld"/>
    <w:basedOn w:val="Standard"/>
    <w:pPr>
      <w:framePr w:w="4678" w:h="1871" w:hSpace="181" w:wrap="notBeside" w:vAnchor="page" w:hAnchor="page" w:x="1419" w:y="2836" w:anchorLock="1"/>
      <w:spacing w:line="200" w:lineRule="atLeast"/>
      <w:suppressOverlap/>
    </w:pPr>
    <w:rPr>
      <w:color w:val="000000"/>
      <w:spacing w:val="-4"/>
      <w:sz w:val="12"/>
    </w:rPr>
  </w:style>
  <w:style w:type="paragraph" w:customStyle="1" w:styleId="DLRGEmpfngeradresse">
    <w:name w:val="DLRG_Empfängeradresse"/>
    <w:pPr>
      <w:framePr w:w="4678" w:h="1871" w:hSpace="181" w:wrap="notBeside" w:vAnchor="page" w:hAnchor="page" w:x="1419" w:y="2836" w:anchorLock="1"/>
      <w:spacing w:before="120"/>
      <w:suppressOverlap/>
    </w:pPr>
    <w:rPr>
      <w:rFonts w:ascii="DLRG Univers 55 Roman" w:hAnsi="DLRG Univers 55 Roman"/>
      <w:sz w:val="19"/>
    </w:rPr>
  </w:style>
  <w:style w:type="paragraph" w:customStyle="1" w:styleId="DLRGBetreffzeile">
    <w:name w:val="DLRG_Betreffzeile"/>
    <w:rPr>
      <w:rFonts w:ascii="DLRG Univers 55 Roman" w:hAnsi="DLRG Univers 55 Roman"/>
      <w:sz w:val="19"/>
    </w:rPr>
  </w:style>
  <w:style w:type="paragraph" w:customStyle="1" w:styleId="DLRGAnrede">
    <w:name w:val="DLRG_Anrede"/>
    <w:pPr>
      <w:spacing w:line="480" w:lineRule="auto"/>
    </w:pPr>
    <w:rPr>
      <w:rFonts w:ascii="DLRG Univers 55 Roman" w:hAnsi="DLRG Univers 55 Roman"/>
      <w:sz w:val="19"/>
    </w:rPr>
  </w:style>
  <w:style w:type="paragraph" w:customStyle="1" w:styleId="DLRGAbsenderdaten">
    <w:name w:val="DLRG_Absenderdaten"/>
    <w:pPr>
      <w:framePr w:w="2642" w:h="13134" w:hSpace="181" w:wrap="around" w:vAnchor="page" w:hAnchor="page" w:x="8750" w:y="2858" w:anchorLock="1"/>
      <w:spacing w:line="317" w:lineRule="atLeast"/>
    </w:pPr>
    <w:rPr>
      <w:rFonts w:ascii="DLRG Univers 55 Roman" w:hAnsi="DLRG Univers 55 Roman"/>
      <w:iCs/>
      <w:sz w:val="14"/>
    </w:rPr>
  </w:style>
  <w:style w:type="paragraph" w:customStyle="1" w:styleId="DLRGFlietext">
    <w:name w:val="DLRG_Fließtext"/>
    <w:pPr>
      <w:spacing w:line="319" w:lineRule="auto"/>
    </w:pPr>
    <w:rPr>
      <w:rFonts w:ascii="DLRG Univers 55 Roman" w:hAnsi="DLRG Univers 55 Roman"/>
      <w:sz w:val="19"/>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DLRGFuzeile">
    <w:name w:val="DLRG_Fußzeile"/>
    <w:basedOn w:val="Standard"/>
    <w:rsid w:val="0048363B"/>
    <w:pPr>
      <w:tabs>
        <w:tab w:val="left" w:pos="1440"/>
        <w:tab w:val="right" w:pos="9070"/>
      </w:tabs>
      <w:spacing w:after="119"/>
      <w:ind w:right="1985"/>
      <w:jc w:val="right"/>
    </w:pPr>
    <w:rPr>
      <w:sz w:val="14"/>
    </w:rPr>
  </w:style>
  <w:style w:type="paragraph" w:styleId="Sprechblasentext">
    <w:name w:val="Balloon Text"/>
    <w:basedOn w:val="Standard"/>
    <w:link w:val="SprechblasentextZchn"/>
    <w:rsid w:val="00225172"/>
    <w:rPr>
      <w:rFonts w:ascii="Tahoma" w:hAnsi="Tahoma" w:cs="Tahoma"/>
      <w:sz w:val="16"/>
      <w:szCs w:val="16"/>
    </w:rPr>
  </w:style>
  <w:style w:type="character" w:customStyle="1" w:styleId="SprechblasentextZchn">
    <w:name w:val="Sprechblasentext Zchn"/>
    <w:link w:val="Sprechblasentext"/>
    <w:rsid w:val="00225172"/>
    <w:rPr>
      <w:rFonts w:ascii="Tahoma" w:hAnsi="Tahoma" w:cs="Tahoma"/>
      <w:sz w:val="16"/>
      <w:szCs w:val="16"/>
    </w:rPr>
  </w:style>
  <w:style w:type="character" w:styleId="Hyperlink">
    <w:name w:val="Hyperlink"/>
    <w:rsid w:val="001D26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A145A"/>
    <w:pPr>
      <w:widowControl w:val="0"/>
      <w:suppressAutoHyphens/>
    </w:pPr>
    <w:rPr>
      <w:rFonts w:ascii="DLRG Univers 55 Roman" w:hAnsi="DLRG Univers 55 Roman"/>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LRGAbsenderimEmpfngerfeld">
    <w:name w:val="DLRG_Absender im Empfängerfeld"/>
    <w:basedOn w:val="Standard"/>
    <w:pPr>
      <w:framePr w:w="4678" w:h="1871" w:hSpace="181" w:wrap="notBeside" w:vAnchor="page" w:hAnchor="page" w:x="1419" w:y="2836" w:anchorLock="1"/>
      <w:spacing w:line="200" w:lineRule="atLeast"/>
      <w:suppressOverlap/>
    </w:pPr>
    <w:rPr>
      <w:color w:val="000000"/>
      <w:spacing w:val="-4"/>
      <w:sz w:val="12"/>
    </w:rPr>
  </w:style>
  <w:style w:type="paragraph" w:customStyle="1" w:styleId="DLRGEmpfngeradresse">
    <w:name w:val="DLRG_Empfängeradresse"/>
    <w:pPr>
      <w:framePr w:w="4678" w:h="1871" w:hSpace="181" w:wrap="notBeside" w:vAnchor="page" w:hAnchor="page" w:x="1419" w:y="2836" w:anchorLock="1"/>
      <w:spacing w:before="120"/>
      <w:suppressOverlap/>
    </w:pPr>
    <w:rPr>
      <w:rFonts w:ascii="DLRG Univers 55 Roman" w:hAnsi="DLRG Univers 55 Roman"/>
      <w:sz w:val="19"/>
    </w:rPr>
  </w:style>
  <w:style w:type="paragraph" w:customStyle="1" w:styleId="DLRGBetreffzeile">
    <w:name w:val="DLRG_Betreffzeile"/>
    <w:rPr>
      <w:rFonts w:ascii="DLRG Univers 55 Roman" w:hAnsi="DLRG Univers 55 Roman"/>
      <w:sz w:val="19"/>
    </w:rPr>
  </w:style>
  <w:style w:type="paragraph" w:customStyle="1" w:styleId="DLRGAnrede">
    <w:name w:val="DLRG_Anrede"/>
    <w:pPr>
      <w:spacing w:line="480" w:lineRule="auto"/>
    </w:pPr>
    <w:rPr>
      <w:rFonts w:ascii="DLRG Univers 55 Roman" w:hAnsi="DLRG Univers 55 Roman"/>
      <w:sz w:val="19"/>
    </w:rPr>
  </w:style>
  <w:style w:type="paragraph" w:customStyle="1" w:styleId="DLRGAbsenderdaten">
    <w:name w:val="DLRG_Absenderdaten"/>
    <w:pPr>
      <w:framePr w:w="2642" w:h="13134" w:hSpace="181" w:wrap="around" w:vAnchor="page" w:hAnchor="page" w:x="8750" w:y="2858" w:anchorLock="1"/>
      <w:spacing w:line="317" w:lineRule="atLeast"/>
    </w:pPr>
    <w:rPr>
      <w:rFonts w:ascii="DLRG Univers 55 Roman" w:hAnsi="DLRG Univers 55 Roman"/>
      <w:iCs/>
      <w:sz w:val="14"/>
    </w:rPr>
  </w:style>
  <w:style w:type="paragraph" w:customStyle="1" w:styleId="DLRGFlietext">
    <w:name w:val="DLRG_Fließtext"/>
    <w:pPr>
      <w:spacing w:line="319" w:lineRule="auto"/>
    </w:pPr>
    <w:rPr>
      <w:rFonts w:ascii="DLRG Univers 55 Roman" w:hAnsi="DLRG Univers 55 Roman"/>
      <w:sz w:val="19"/>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DLRGFuzeile">
    <w:name w:val="DLRG_Fußzeile"/>
    <w:basedOn w:val="Standard"/>
    <w:rsid w:val="0048363B"/>
    <w:pPr>
      <w:tabs>
        <w:tab w:val="left" w:pos="1440"/>
        <w:tab w:val="right" w:pos="9070"/>
      </w:tabs>
      <w:spacing w:after="119"/>
      <w:ind w:right="1985"/>
      <w:jc w:val="right"/>
    </w:pPr>
    <w:rPr>
      <w:sz w:val="14"/>
    </w:rPr>
  </w:style>
  <w:style w:type="paragraph" w:styleId="Sprechblasentext">
    <w:name w:val="Balloon Text"/>
    <w:basedOn w:val="Standard"/>
    <w:link w:val="SprechblasentextZchn"/>
    <w:rsid w:val="00225172"/>
    <w:rPr>
      <w:rFonts w:ascii="Tahoma" w:hAnsi="Tahoma" w:cs="Tahoma"/>
      <w:sz w:val="16"/>
      <w:szCs w:val="16"/>
    </w:rPr>
  </w:style>
  <w:style w:type="character" w:customStyle="1" w:styleId="SprechblasentextZchn">
    <w:name w:val="Sprechblasentext Zchn"/>
    <w:link w:val="Sprechblasentext"/>
    <w:rsid w:val="00225172"/>
    <w:rPr>
      <w:rFonts w:ascii="Tahoma" w:hAnsi="Tahoma" w:cs="Tahoma"/>
      <w:sz w:val="16"/>
      <w:szCs w:val="16"/>
    </w:rPr>
  </w:style>
  <w:style w:type="character" w:styleId="Hyperlink">
    <w:name w:val="Hyperlink"/>
    <w:rsid w:val="001D2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v-name.dlrg.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v-name@dlrg.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v-name.dlrg.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v-name@dlrg.de"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DF778-EFED-4F6F-9763-E85F27F6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Landesverbände_Vorlage für Faxnachrichten</Template>
  <TotalTime>0</TotalTime>
  <Pages>1</Pages>
  <Words>138</Words>
  <Characters>820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Landesverband  Name</vt:lpstr>
    </vt:vector>
  </TitlesOfParts>
  <Company>simcos</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Landesverband  Name</dc:title>
  <dc:creator>Gräflich, Fabian</dc:creator>
  <cp:lastModifiedBy>Gräflich, Fabian</cp:lastModifiedBy>
  <cp:revision>1</cp:revision>
  <cp:lastPrinted>2016-01-06T13:21:00Z</cp:lastPrinted>
  <dcterms:created xsi:type="dcterms:W3CDTF">2016-05-18T12:29:00Z</dcterms:created>
  <dcterms:modified xsi:type="dcterms:W3CDTF">2016-05-18T12:30:00Z</dcterms:modified>
</cp:coreProperties>
</file>